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7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― domu ― Boga i ― chleby ― pokładne jadł, których nie wolno było im zjeść i nie tym z nim, jeśli nie ― kapłanom tylko?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tym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oblicza, których nie wolno było jeść jemu ani tym, którzy z nim byli, a tylko samym kapłanom?*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i chleby przedkładania zjedli, których nie wolno było mu zjeść, ani tym z nim, jeśli nie kapłanom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(tym) z nim jeśli nie kapłanom samym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każdy szabat na stole w miejscu świętym rozkładano 12 świeżych bochenków chleba. Stare były zastrzeżone do spożycia przez kapłanów (&lt;x&gt;20 25:30&lt;/x&gt;; &lt;x&gt;30 24:4-9&lt;/x&gt;).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&lt;x&gt;20 29:32-33&lt;/x&gt;;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2024-03-28T12:59:19Z</dcterms:modified>
</cp:coreProperties>
</file>