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 Jonasz w ― brzuchu ― potwora morskiego trzy dni i trzy noce, tak będzie ― Syn ― Człowieka w ― sercu ―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był w łonie potwora trzy dni i trzy noce ,* tak Syn Człowieczy będzie w sercu ziemi** trzy dni i trzy noce.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był Jonasz w brzuchu wieloryba trzy dni i trzy noce, tak będzie Syn Człowieka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podobnie jak Jonasz był we wnętrzu potwora trzy dni i trzy noce, tak też Syn Człowieczy będzie we wnętrzu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w brzuchu wieloryba trzy dni i trzy noce, tak Syn Człowieczy będzie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Jonasz był w brzuchu wieloryba trzy dni i trzy noce, tak będzie Syn człowieczy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był Jonasz w brzuchu wieloryba trzy dni i trzy nocy, tak będzie syn człowieczy w sercu ziemie trzy dni i trzy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Jonasz był trzy dni i trzy noce we wnętrznościach wielkiej ryby, tak Syn Człowieczy będzie trzy dni i trzy noce w łonie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Jonasz był w brzuchu wieloryba trzy dni i trzy noce, tak i Syn Człowieczy będzie w łonie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trzy dni i trzy noce we wnętrzu ogromnej ryby, tak Syn Człowieczy będzie trzy dni i trzy noce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Jonasz był we wnętrzu wielkiej ryby trzy dni i trzy noce, tak też Syn Człowieczy będzie trzy dni i trzy noce we wnętrzu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był we wnętrznościach potwora morskiego przez trzy dni i trzy noce, tak Syn Człowieczy przez trzy dni i trzy noce będzie w łonie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trzy doby przebywał Jonasz we wnętrzu wielkiej ryby - podobnie i Syn Człowieczy będzie przez trzy doby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ʼJonasz był trzy dni i trzy noce we wnętrzu wielkiej rybyʼ, tak Syn Człowieczy będzie trzy dni i trzy noce w sercu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так, як Йона був у нутрі кита три дні і три ночі, так буде Син Людський у серці землі три дні й три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był Ionas w brzusznym zagłębieniu wielkiego obiektu pływającego trzy dni i trzy noce, w ten właśnie sposób będzie wiadomy syn wiadomego człowieka w wiadomym sercu ziemi trzy dni i trzy noce.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Jonasz był w brzuchu wieloryba trzy dni i trzy noce, tak Syn Człowieka będzie w sercu ziemi trzy dni oraz 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 był trzy dni i trzy noce w brzuchu morskiego potwora, tak Syn Człowieczy przez trzy dni i trzy noce będzie w głębinach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Jonasz był w brzuchu ogromnej ryby trzy dni i trzy noce, tak Syn Człowieczy będzie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Jonasz przebywał w brzuchu wielkiej ryby trzy dni i trzy noce, tak też Ja, Syn Człowieczy, pozostanę w ziemi trzy dni i trzy noce.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&lt;x&gt;470 17:22-23&lt;/x&gt;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2024-04-23T14:44:37Z</dcterms:modified>
</cp:coreProperties>
</file>