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ze sobą siedem innych duchów gorszych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siebie, i wszedłszy mieszkają tam. I staje się ― ostatnie ― człowieka owego gorsze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 Tak będzie i ― pokoleniu temu ―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złośliwszych od siebie i wszedłszy mieszkają tam i staje się ostatnie człowieka tego gorsze od pierwszych tak będzie i pokoleniu temu niegodziwemu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idzie, zabiera z sobą siedem innych duchów gorszych od siebie i, po wejściu, zamieszkuje tam; i końcowy stan tego człowieka staje się gorszy od początków.* Tak też będzie z tym złym pokoleniem.**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wyrusza i bierze ze sobą siedem innych duchów gorszych (od) niego i wszedłszy mieszkają tam. I stają się (czyny) ostatnie człowieka owego gorsze (od) pierwszych. Tak będzie i pokoleniu temu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złośliwszych (od) siebie i wszedłszy mieszkają tam i staje się ostatnie człowieka tego gorsze (od) pierwszych tak będzie i pokoleniu temu niegodziwemu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idzie, bierze ze sobą siedem innych duchów bardziej zepsutych od siebie, wchodzą tam i mieszkają. Wówczas końcowy stan tego człowieka staje się gorszy niż początkowy. Tak też będzie z tym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idzie i bierze ze sobą siedem innych duchów gorszych niż on sam i wszedłszy, mieszkają tam. I końcowy stan tego człowieka staje się gorszy niż początkowy. Tak będzie i z tym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idzie, i bierze z sobą siedm inszych duchów gorszych, niżeli sam: a wszedłszy mieszkają tam, i bywają ostatnie rzeczy człowieka onego gorsze, niżeli pierwsze. Tak się stanie i temu rodzajowi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idzie i bierze z sobą siedmi inszych duchów gorszych niż sam, i wszedszy, mieszkają tam, i bywają ostateczne rzeczy człowieka onego gorsze niżli pierwsze. Tak będzie i temu narodowi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 sobą siedmiu innych duchów, złośliwszych niż on sam; wchodzą i mieszkają tam. I staje się późniejszy stan owego człowieka gorszy, niż był poprzedni. Tak będzie i z tym przewrotnym plemieniem.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idzie i zabiera z sobą siedem duchów innych gorszych niż on, i wszedłszy mieszkają tam; i bywa końcowy stan człowieka tego gorszy niż pierwotny. Tak będzie i z tym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wyrusza i sprowadza z sobą siedem innych duchów gorszych niż on sam. Wchodzą i tam mieszkają. I późniejszy stan tego człowieka jest gorszy od poprzedniego. Tak będzie i z tym przewrotnym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zabiera ze sobą siedem innych duchów, gorszych od siebie. Wchodzą tam i mieszkają. I to, co się dzieje później z tym człowiekiem, jest gorsze od tego, co było wcześniej. Tak też będzie z tym przewrotnym pokoleniem”.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Idzie wówczas i przybiera sobie siedmiu innych, jeszcze bardziej niż on zepsutych duchów. Kiedy już wejdą, mieszkają tam i późniejszy stan tego człowieka staje się gorszy od poprzedniego. Tak będzie również z tym zepsutym plemieniem”.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sprowadza do siebie jeszcze siedem demonów, gorszych niż on sam i mieszkają tam razem. Dlatego też stan końcowy takiego człowieka jest o wiele gorszy niż początkowy. Tak stanie się z waszym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gorszych od siebie, i wchodzi tam, i mieszka. I koniec tego człowieka staje się gorszy od początku. Tak też będzie z tym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він іде, бере з собою сім інших духів, гірших від себе, і вони, ввійшовши, живуть там; і кінець тієї людини буде гірший від початку. Так буде й цьому злому 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wyprawia się i zabiera z sobą wspólnie z samym sobą siedem odmienne duchy złośliwsze od siebie samego, i wszedłszy jako jeden z góry zamieszkuje tam; i staje się jako jedna te ostatnie sprawy człowieka owego gorsze od tych pierwszych. W ten właśnie sposób będzie i rodzajowi temu właśnie, temu złośliwemu.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innych, gorszych od siebie duchów, i wchodzą, i tam mieszkają; więc końcowy stan tego człowieka staje się gorszy niż początkowy. Tak się stanie i temu 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więc i zabiera ze sobą siedmiu innych duchów jeszcze gorszych niż on, i przychodzą, i zamieszkują tam - tak że w końcu stan tego człowieka jest jeszcze gorszy niż poprzednio. I tak się stanie z tym niegodziwym pokoleniem".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duchów, bardziej niegodziwych niż on sam, a wszedłszy do środka, mieszkają tam; i końcowe położenie tego człowieka staje się gorsze niż pierwotne. Tak właśnie będzie z tym niegodziwym pokoleniem”.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 więc ze sobą siedem innych, gorszych od siebie demonów i razem zamieszkują. A wtedy stan takiego człowieka jest o wiele gorszy niż na początku. Podobnie będzie i z tym złym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2024-04-27T01:56:22Z</dcterms:modified>
</cp:coreProperties>
</file>