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35"/>
        <w:gridCol w:w="54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idzie i bierze ze sobą siedem innych duchów gorszych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siebie, i wszedłszy mieszkają tam. I staje się ― ostatnie ― człowieka owego gorsze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pierwszych. Tak będzie i ― pokoleniu temu ― złemu.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idzie i bierze ze sobą siedem innych duchów złośliwszych od siebie i wszedłszy mieszkają tam i staje się ostatnie człowieka tego gorsze od pierwszych tak będzie i pokoleniu temu niegodziwemu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idzie, zabiera z sobą siedem innych duchów gorszych od siebie i, po wejściu, zamieszkuje tam; i końcowy stan tego człowieka staje się gorszy od początków.* Tak też będzie z tym złym pokoleniem.**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wyrusza i bierze ze sobą siedem innych duchów gorszych (od) niego i wszedłszy mieszkają tam. I stają się (czyny) ostatnie człowieka owego gorsze (od) pierwszych. Tak będzie i pokoleniu temu złemu.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idzie i bierze ze sobą siedem innych duchów złośliwszych (od) siebie i wszedłszy mieszkają tam i staje się ostatnie człowieka tego gorsze (od) pierwszych tak będzie i pokoleniu temu niegodziwemu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&lt;x&gt;680 2:20&lt;/x&gt;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12:39&lt;/x&gt;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2024-04-26T20:22:35Z</dcterms:modified>
</cp:coreProperties>
</file>