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8"/>
        <w:gridCol w:w="4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odpowiadając powiedział ― mówiącemu Mu: Kto jest ― matką Mą, i którzy są ―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który powiedział Mu kto jest matka moja i kim są 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zwrócił się do tego, który Mu o tym powiedział: Kto jest moją matką i kim są moi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mówiącemu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matka ma i (którzy) są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który powiedział Mu kto jest matka moja i kim są 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temu, który Mu o tym doniósł: Kto jest moją matką i kim są moi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 temu, który mu to oznajmił: Któż jest moją matką i kto to są moi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temu, co mu to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Któraż jest matka moja? i którzy są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mówiącemu do siebie: Która jest matka moja i którzy są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 temu, który Mu to oznajmił: Któż jest moją matką i którzy są moimi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odpowiadając, rzekł temu, co mu to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jest moją matką? I kto to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temu człowiekowi: Kto jest Moją matką i kto to są Moi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„Kto jest moją matką i kto to są moi bracia?”.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odpowiedzi rzekł temu, kto Mu to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jest moją matką i którzy są moimi braćmi?”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odpowiedziawszy, rzekł, onemu który mu to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Któraż jest matka moja, i którzy są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mówiącemu doń: - Kto jest moją matką i kto moimi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відповів тому, хто говорив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моя мати і хто мої брати?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rzekł temu powiadającemu jemu: Kto jest jakościowo matka moja i którzy są jakościowo bracia moi?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temu, co mu to powiedział: Która jest moją matką? I którzy są moimi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odrzekł temu, który Go poinformował: "Kto jest moją matką? I kto jest moimi braćmi?".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 do tego, który mu to powiedział: ”Kto jest moją matką i którzy są moimi braćmi?”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—Kto jest moją matką i moimi braćmi?—zapytał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2024-04-25T19:08:44Z</dcterms:modified>
</cp:coreProperties>
</file>