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― dniu owym wyszedłszy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usiadł nad ―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wyszedł Jezus z domu* i usiadł nad morzem.**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tamtym wyszedłszy Jezus (z) domu usiadł obok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9:28&lt;/x&gt;; &lt;x&gt;470 13:36&lt;/x&gt;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Królestwo  Boże  to rządy  Boga.  Wkracza ono tam, gdzie ludzie otwierają się na ewangelię – i wszystkich takich ludzi obejmuje swoimi granicami.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2024-04-19T18:50:53Z</dcterms:modified>
</cp:coreProperties>
</file>