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― uczniowie powiedzieli Mu: Dla czego w podobieństwach mówisz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podeszli uczniowie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uczniowie rzekli mu: Dla czego w przykładach mówisz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podszedłszy uczniowie powiedzieli Mu dla- czego w przykładach mówisz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 Go: Dlaczego przemawiasz do nich używając porównań?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i zapytali go: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uczniowie, rzekli mu: Dlaczegoż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rzekli: Czemu im w podobieństwach mówisz?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Przystąpili do Niego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uczniowie, rzekli mu: Dlaczego mówisz do nich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 uczniowie i zapytali: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uczniowie podeszli do Niego i zapytali: „Dlaczego mówisz do nich w przypowieściach?”.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Uczniowie, podszedłszy, zapytali Go: „Dlaczego mówisz do nich w przypowieściach?”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uczniowie podeszli i zapytali go: - Dlaczego mówiąc do nich używasz przypowieści?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podszedłszy do Niego zapytali: - Dlaczego mówisz do nich w przypowieściach?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Підійшовши, учні сказали Йому: Чому ти говориш до них притчами?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do istoty uczniowie rzekli mu: Przez co w porównaniach gadasz 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uczniowie podeszli oraz mu powiedzieli: Dlaczego im mówisz w podobieństwach?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talmidim i zapytali Jeszuę: "Czemu mówisz do nich w przypowieściach?"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więc i rzekli do niego: ”Dlaczego do nich mówisz, używając przykładów?”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podeszli do Jezusa i zapytali: —Dlaczego nauczasz ludzi poprzez przypowieści?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2024-04-25T12:49:58Z</dcterms:modified>
</cp:coreProperties>
</file>