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7"/>
        <w:gridCol w:w="3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2024-04-19T04:43:17Z</dcterms:modified>
</cp:coreProperties>
</file>