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0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zas mówię wam, że liczni prorocy i sprawiedliwi chcieli zobaczyć co widzicie i nie zobaczyli, i usłuszeć co słyszycie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liczni prorocy i sprawiedliwi pożądali zobaczyć co widzicie a nie zobaczyli i usłyszeć co słyszycie a nie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zapewniam was, że wielu proroków i sprawiedliwych pragnęło zobaczyć to, co (wy) widzicie, a nie zobaczyli, i usłyszeć to, co (wy) słyszycie, a nie usłyszeli.*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bowiem mówię wam, że liczni prorocy i sprawiedliwi pożądali zobaczyć, co widzicie, i nie zobaczyli, i usłyszeć, co słyszycie,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liczni prorocy i sprawiedliwi pożądali zobaczyć co widzicie a nie zobaczyli i usłyszeć co słyszycie a nie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Wielu proroków oraz ludzi prawych pragnęło zobaczyć to, co wy widzicie, ale nie zobaczyli; pragnęło usłyszeć to, co wy słyszycie, ale 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zaprawdę powiadam wam: Wielu proroków i sprawiedliwych pragnęło widzieć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widzicie, ale nie zobaczyli, i słyszeć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słyszycie, ale 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zaprawdę powiadam wam, iż wiele proroków i sprawiedliwych żądało widzieć to, co wy widzicie, ale nie widzieli, i słyszeć to, co słyszycie, ale nie słyszeli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zaprawdę mówię wam, iż wiele proroków i sprawiedliwych żądali widzieć, co widzicie, a nie widzieli, i słyszeć, co słyszycie, a 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zaprawdę, powiadam wam: Wielu proroków i sprawiedliwych pragnęło ujrzeć to, na co wy patrzycie, a nie ujrzeli; i usłyszeć to,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zaprawdę powiadam wam: Wielu proroków i sprawiedliwych pragnęło ujrzeć to, co wy widzicie, a nie ujrzeli, i usłyszeć to,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Wielu proroków i sprawiedliwych pragnęło ujrzeć to, na co wy patrzycie, a nie ujrzeli, i usłyszeć to,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bowiem: Wielu proroków i sprawiedliwych pragnęło zobaczyć to, co wy widzicie, a nie zobaczyli; i usłyszeć to,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zapewniam was, że wielu proroków i sprawiedliwych pragnęło zobaczyć, na co wy patrzycie, a nie zobaczyli, i usłyszeć,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zapewniam was, że wielu proroków i ludzi miłych Bogu chciało zobaczyć i usłyszeć to, co wy, a 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zaprawdę, powiadam wam: Wielu proroków i sprawiedliwych pragnęło zobaczyć, co wy widzicie, a nie zobaczyli, i słyszeć to, co wy słyszycie, a 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багато пророків і праведників бажали бачити те, що ви бачите, але не бачили; і чути хотіли те, що ви чуєте, але не 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bowiem powiadam wam, że wieloliczni prorocy i przestrzegający reguł cywilizacji nałożyli żądanie na to aby ujrzeć które poglądacie i nie ujrzeli i usłyszeć które słyszycie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zaprawdę, powiadam wam, wielu proroków i sprawiedliwych pragnęło ujrzeć to, co wy widzicie, ale nie ujrzeli, i usłyszeć to, co wy słyszycie, ale 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wielu proroków i wielu caddików pragnęło ujrzeć rzeczy, które widzicie, lecz nie ujrzało, i słyszeć rzeczy, które słyszycie, a nie słyszało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 wam mówię: Wielu proroków i ludzi prawych pragnęło ujrzeć to, co wy widzicie, ale nie ujrzało, i słyszeć to, co wy słyszycie, ale nie usłyszało.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w przeszłości wielu proroków i innych ludzi kochających Boga pragnęło zobaczyć i usłyszeć to, co wy, ale nie mogli.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10:24&lt;/x&gt;; &lt;x&gt;500 8:56&lt;/x&gt;; &lt;x&gt;650 11:13&lt;/x&gt;; &lt;x&gt;670 1:10-12&lt;/x&gt;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2024-04-18T23:24:17Z</dcterms:modified>
</cp:coreProperties>
</file>