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77"/>
        <w:gridCol w:w="58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Każdemu słyszącemu ― słowo ― Królestwa i nie rozumiejącemu, przychodzi ― zły i wyrywa ― zasiane w ― sercu jego. Ten jest ― blisko ― drogi posiany.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każdego słyszącego słowo o Królestwie a nie rozumiejącego przychodzi niegodziwy i porywa co jest zasiane w sercu jego ten jest obok drogi który został zasiany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każdego, kto słucha Słowa o Królestwie* i nie rozumie,** przychodzi zły*** i porywa to, co zostało zasiane w jego sercu – to jest zasiany przy drodze.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(Gdy ktokolwiek) (słucha) słowa (o)-królestwie i nie (rozumie), przychodzi Zły i porywa (co) zasiane w sercu jego. Ten jest obok drogi posiany.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(Do) każdego słyszącego słowo (o) Królestwie a nie rozumiejącego przychodzi niegodziwy i porywa co jest zasiane w sercu jego ten jest obok drogi który został zasiany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każdego, kto słucha słów o Królestwie, lecz ich nie rozumie, przychodzi zły i porywa to, co zostało zasiane w jego sercu. Ten człowiek jest jak ziarno leżące przy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ktoś słucha słowa o królestwie, a nie rozumie, przychodzi zły i porywa to, co zostało zasiane w jego sercu. To jest ten posiany przy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kto słucha słowa o tem królestwie, a nie rozumie, przychodzi on zły i porywa to, co wsiano w serce jego; tenci jest on, który podle drogi posiany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Wszelki, który słucha słowa królestwa, a nie rozumie, przychodzi złośnik i porywa, co jest wsiano w sercu jego. Ten jest, który jest przy drodze posiany.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każdego, kto słucha słowa o królestwie, a nie rozumie go, przychodzi Zły i porywa to, co zasiane jest w jego sercu. Takiego człowieka oznacza ziarno posiane na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 każdego, kto słucha słowa o Królestwie i nie rozumie, przychodzi Zły i porywa to, co zasiano w jego sercu: to jest ten, kto jest posiany na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każdego, kto słucha Słowa o Królestwie, a nie rozumie go, przychodzi Zły i porywa to, co jest zasiane w jego sercu. Ten jest posiany na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tego, który słucha nauki o królestwie, a nie rozumie, przychodzi Zły i wyrywa to, co zostało zasiane w jego sercu. Taki człowiek przypomina ziarno zasiane koło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ktoś słucha nauki o królestwie, a nie pojmuje jej, przychodzi ów zepsuty i porywa to, co zasiane w jego sercu. Jest on tym zagonem przy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 tego, kto słucha o Królestwie Bożym, a nie rozumie, przychodzi Zły i wyrywa to, co zasiane w jego sercu. Tak właśnie jest z ziarnem, które padło na pobocze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każdego, kto słucha słów o królestwie i nie rozumie ich, przychodzi zły i porywa to, co było zasiane w jego sercu. To jest ten posiany obok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До кожного, що слухає слово Царства і не розуміє, приходить лукавий і забирає посіяне в його серці; це те, що сіяне при дорозі.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Wskutek wszystkiego słuchającego ten odwzorowany wniosek tej królewskiej władzy i nie puszczającego razem ze swoim rozumowaniem, przylatuje ten wiadomy złośliwy i zagrabia to zasiane w sercu jego; ten właśnie jakościowo jest ten obok-przeciw-pomijając wiadomą drogę zasiany.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ktoś słucha słowa Królestwa, a nie rozumie, przychodzi zły i porywa to, co posiano w jego serce; ten jest tym, zasianym obok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słyszy to orędzie o Królestwie, a nie rozumie go, jest jak ziarno rzucone na ścieżkę - przychodzi Zły i porywa to, co zostało zasiane w jego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Tam, gdzie ktoś słyszy słowo o królestwie, ale nie pojmuje jego sensu, przychodzi niegodziwiec i wyrywa to, co zostało zasiane w jego sercu; to jest ten zasiany przy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ktoś słucha słów o królestwie i nie rozumie ich, przychodzi do niego szatan i wykrada to, co zapadło w jego sercu. Tak jest z ziarnem posianym na udeptanej ścieżce.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12:28&lt;/x&gt;; &lt;x&gt;470 13:24&lt;/x&gt;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nie chce zrozumieć (ww. 12,15).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Wpływ diabła na niewierzących, zob. &lt;x&gt;470 4:9&lt;/x&gt;; &lt;x&gt;560 2:1-2&lt;/x&gt;; &lt;x&gt;690 5:19&lt;/x&gt;; na wierzących, zob. &lt;x&gt;510 5:3&lt;/x&gt;; &lt;x&gt;620 2:25-26&lt;/x&gt;; &lt;x&gt;670 5:8&lt;/x&gt;.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2024-04-25T06:26:05Z</dcterms:modified>
</cp:coreProperties>
</file>