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2"/>
        <w:gridCol w:w="4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wyrosło: ― trawa i owoc, uczyniło wtedy widocznym i ―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podrosło i wydało owoc, wtedy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zakiełkowało źdźbło i owoc uczyniło, wtedy pojawiły się i chwasty*.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zboże podrosło i zawiązały się kłosy,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urosło i wydało plon, wtedy ukazał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urosła trawa i pożytek przyniosła, 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urosła trawa i owoc uczyniła, 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wyrosło i wypuściło kłosy, wtedy pojawił się i chwast.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zboże podrosło i wydało owoc, wtedy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wyrosło i wypuściło kłosy, wtedy pojawiły się również 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wyrosło i wypuściło kłosy, wówczas ukazał się także chwast.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źdźbła się rozwinęły i zaczęły zawiązywać owoc, wtedy także ów chwast się ujawnił.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biegiem czasu zboże wyrosło i wykłosiło się, ale pojawił się w nim także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urosło i wydało owoc, ukazał się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зійшло збіжжя і дало плід, тоді з'явився і кукіль.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puściła pędy ta karmna trawa i owoc uczyniła wtedy została objawiona jako jedna i te obce rośliny.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źdźbło urosło oraz wydało owoc, wtedy pokazał się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pszenica wykiełkowała i wypuściła kłosy, pojawiły się i 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źdźbło wyrosło i wydało plon, wtedy ukazały się też 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nasiona wzeszły i zaczęły pojawiać się kłosy, wyrosły także chwasty.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2024-04-27T05:15:05Z</dcterms:modified>
</cp:coreProperties>
</file>