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0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― Jezus w podobieństwach ― tłumom, a bez podobieństwa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ludu w przypowieściach, a bez przypowieści nic do nich nie mówił.*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w przykładach tłumom. i bez przykładów nic (nie) mówił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wszystkie powiedział Jezus w przykładach tłumom i bez przykładu nie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Jezus mówił do ludzi, odwołując się do przykładów. Bez przypowieści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tłumu w przypowieściach, a bez przypowieści nic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w podobieństwach do ludu, a bez podobieństwa nie mówił do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wszytko mówił Jezus w podobieństwach do rzeszej, a krom podobieństwa nie mówił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mówił Jezus do ludu w podobieństwach, a bez podobieństwa nic do nich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powiedział zgromadzonym ludziom w przypowieściach. Bez przypowieści niczego im nie mówił,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mówił Jezus do tłumów w przypowieściach.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powiedział Jezus tłumom w przypowieściach, a bez przypowieści niczego im nie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formie przypowieści właśnie, a nie inaczej przemawiał Jezus do ludzi,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powiedział Jezus tłumom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все казав Ісус людям у притчах, а без притчі нічого їм не казав,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wszystkie zagadał Iesus w porównaniach dręczącym tłumom, i bez porównania żadne nie gadał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Jezus mówił do tłumów w podobieństwach, a bez podobieństwa do nich nie mówił;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Jeszua mówił do tłumów w przypowieściach, a bez przypowieści nic im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Jezus mówił do tłumów w przykładach. Doprawdy, bez użycia przykładu niczego do nich nie mówił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Jezus mówił do tłumów, posługiwał się przypowieściami. Inaczej nie nauczał.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4:33-34&lt;/x&gt;;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2024-04-20T03:57:32Z</dcterms:modified>
</cp:coreProperties>
</file>