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4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― Jezus w podobieństwach ― tłumom, a bez podobieństwa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ludu w przypowieściach, a bez przypowieści nic do nich nie 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przykładach tłumom. i bez przykładów nic (nie) mówił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4:33-34&lt;/x&gt;;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2024-04-26T18:14:18Z</dcterms:modified>
</cp:coreProperties>
</file>