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odpowiedziawszy powiedział: ― Siejący ― dobre ziarno jest ― Syn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Tym, który sieje dobre nasienie, jest Syn Człowieczy;*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zacząwszy odpowiadać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Siejącym - dobre nasienie jest Syn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im siejący dobre nasienie jest Syn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odpowiedział: Osobą, która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im: Tym, który sieje dobre ziarno,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rozsiewa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odpowiedając, rzekł im: Ten,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Tym, który sieje dobre nasienie,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Ten, który sieje dobre nasienie,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Siewcą dobrego ziarna jest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powiedział: „Siewcą dobrego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„Siewcą dobrego ziarna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który sieje dobre nasienie,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- Ten, który sieje dobre ziarno, to Syn Człowieczy.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же, відповідаючи,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Той, що посіяв добре насіння, - це Син Людський,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Ten siejący odpowiednio dogodne nasienie, jest określony syn określonego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im: Tym, który sieje szlachetne nasienie jest Syn Człowieka;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"Tym, który sieje dobre ziarno, jest Syn Człowieczy;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”Siewcą wybornego nasienia jest Syn Człowieczy,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—Siejącym dobre ziarno jestem Ja, Syn Człowieczy—odpowiedział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2024-04-26T07:00:57Z</dcterms:modified>
</cp:coreProperties>
</file>