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09"/>
        <w:gridCol w:w="42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― sprawiedliwi świecić będą jak ― słońce w ― Królestwie ― Ojca ich. ― Mający uszy niech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sprawiedliwi rozbłysną jak słońce w Królestwie Ojca ich mający uszy słuchać niech słucha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sprawiedliwi rozbłysną jak słońce* w Królestwie swego Ojca.** *** Kto ma uszy, niech słucha!****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sprawiedliwi zabłysną jak słońce w królestwie Ojca ich. Mający uszy niech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sprawiedliwi rozbłysną jak słońce w Królestwie Ojca ich mający uszy słuchać niech słucha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4:18&lt;/x&gt;; &lt;x&gt;340 12:3&lt;/x&gt;; &lt;x&gt;470 5:14-16&lt;/x&gt;; &lt;x&gt;570 2:15&lt;/x&gt;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Słowa te odnoszą się do przyjścia Jezusa po Kościół i do rozprawy z tymi, którzy Go w niewierze odrzucili (&lt;x&gt;340 7:11-14&lt;/x&gt;;&lt;x&gt;340 12:3&lt;/x&gt;; &lt;x&gt;730 14:14-20&lt;/x&gt;).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6:10&lt;/x&gt;; &lt;x&gt;470 26:29&lt;/x&gt;; &lt;x&gt;490 12:32&lt;/x&gt;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13:9&lt;/x&gt;; &lt;x&gt;480 6:1-6&lt;/x&gt;; &lt;x&gt;490 4:16-30&lt;/x&gt;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2024-03-29T06:17:13Z</dcterms:modified>
</cp:coreProperties>
</file>