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kosztowną perłę odszedłszy sprzedał wszystkie ile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znalazł jedną drogocenną perłę,* odszedł, wyprzedał wszystko, co miał, i nabył 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Znalazłszy zaś jedną wielkiej ceny perłę, odszedłszy sprzedał wszystko, ile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tę jedną, niezwykle cenną, odszedł, sprzedał wszystko, co miał, i nabył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jedną bardzo cenną perłę,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znalazłszy jednę perłę bardzo drogą, odszedł, i posprzedawał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jednę drogą perłę, odszedł i przedał wszytko,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 drogocenną perłę,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Który, gdy znalazł jedną perłę drogocenną,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 drogocenną perłę, poszedł, sprzedał wszystko, co miał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jedną, niezwykle cenną, sprzedał wszystko, co posiadał,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znalazł jedną drogocenną perłę, poszedł, sprzedał wszystko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natrafi na okaz niezwykle cenny, wyprzedaje się ze wszystkiego i kupuje tę perłę.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znalazł jedną drogocenną perłę,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знайшовши ж одну дорогоцінну перлину, іде, продає все, що має, і купує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wieloszacowną perłę, odszedłszy wyprowadził na zewnątrz i sprzedał wszystkie rzeczy te które w sposób niedokonany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znalazł jedną, bardzo drogą perłę, odszedł, posprzedawał wszystko co miał,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jedną bardzo cenną perłę, odszedł, sprzedał wszystko, co posiadał,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jedną perłę wysokiej wartości, odszedł i natychmiast sprzedał wszystko, co miał,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natrafił na niezwykle cenną perłę, poszedł sprzedać cały majątek i kupił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7:6&lt;/x&gt;; &lt;x&gt;730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perle : Panowanie Boga jest jak najcenniejszy skarb (por. &lt;x&gt;570 3:7-12&lt;/x&gt;). Lecz nie da się go mieć obok innych skarbów – ta perła kosztuje każdego jego wszystko.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20:28&lt;/x&gt;; &lt;x&gt;560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2024-04-20T03:57:32Z</dcterms:modified>
</cp:coreProperties>
</file>