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7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skaliste gdzie nie miały ziemi wiele, i natychmiast zaczęły rosnąć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― nie mając głebokiej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kamienne gdzie nie miało ziemi wiele i zaraz wzeszło wzeszły z powodu że nie mieć głębokiej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miejsce skaliste,* ** gdzie nie miały wiele gleby, i zaraz wystrzeliły w górę, dlatego że gleba nie była głęboka.***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skaliste, gdzie nie miały ziemi wiele i zaraz wzeszły, z powodu (że) nie (miały)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kamienne gdzie nie miało ziemi wiele i zaraz wzeszło (wzeszły) z powodu (że) nie mieć głębokiej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skalisty. Nie miały tam wiele gleby. Kiełki szybko strzeliły w górę,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padły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skaliste, gdzie nie miały wiele ziemi. Zaraz wzeszły, bo ziemia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zasię padło na miejsce opoczyste, gdzie nie miało wiele ziemi; i wnet weszło, iż nie miało głębokości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padły na opoczyste, gdzie nie miały ziemie wiele i wnet wzeszły, iż nie miały głębokoście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skalisty, gdzie niewiele miały ziemi; i wnet powschodziły,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grunt skalisty, gdzie nie miały wiele ziemi, i szybko powschodziły, gdyż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upadły na grunt skalisty, który był ubogi w ziemię. Szybko wzeszły z powodu cienkiej warstwy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kamienisty, gdzie było mało ziemi, i szybko wzeszły,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padły na grunt skalisty, gdzie niewiele znalazły ziemi. Szybko wzeszły, bo nie miały głębokiego podłoża.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padły na grunt kamienisty, gdzie gleba była płytka; po wschodziły wprawdzie szybko z powodu cienkiej warstwy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upadły na grunt skalisty, gdzie nie miały wiele ziemi i zaraz powschodziły, bo nie było głęboko.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на кам'яний ґрунт, де не було багато землі, і швидко зійшло, бо не мало глибокої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jako jedno padło aktywnie na miejsca skaliste tam gdzie nie miało ziemię wieloliczną, i prosto z tego - natychmiast wyniknęło urzeczywistniwszy się w górę przez to które spowodowało ono nie mieć głębię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drugie padło na skaliste miejsca, gdzie nie miało wiele ziemi; i zaraz zakiełkowało, bo nie miało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nasiona spadły na miejsca skaliste, gdzie nie było dużo gleby. Prędko wykiełkowały, bo gleba była płytka;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miejsca skaliste, gdzie nie miały dużo gleby, i od razu powschodziły, bo nie miały głębokiej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upadły na cienką warstwę gleby, pod którą była skała.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nie o kamienistą rolę, ale o skałę pokrytą cienką warstwą gleby.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2024-03-29T10:25:04Z</dcterms:modified>
</cp:coreProperties>
</file>