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3"/>
        <w:gridCol w:w="3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― pieca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sieci : W ramach ewangelizacji nawracają się różni ludzie i nie zawsze szczerze (por. &lt;x&gt;510 8:20-22&lt;/x&gt;). Prawdę ujawni koniec świata (&lt;x&gt;610 5:24-25&lt;/x&gt;).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2024-03-29T13:23:27Z</dcterms:modified>
</cp:coreProperties>
</file>