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90"/>
        <w:gridCol w:w="3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wszystko?* Odpowiedzieli Mu: Tak!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zrozumieliście te wszystkie mówią Mu tak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 Odpowiedzieli: Tak!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ich zapytał: Zrozumieliście to wszystko? Odpowiedzieli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Tak,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Wyrozumieliżeście to wszytko? Mówią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Odpowiedzieli mu: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rozumiecie to wszystko? Odpowiedzieli: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Zrozumieliście to wszystko?”. Odpowiedzieli Mu: „Tak!”.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Zrozumieliście to wszystko?”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„Tak”.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Wyrozumieliżeście te rzeczy wszytkie?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Tak Panie.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Czyście to wszystko zrozumieli? Mówią Mu: -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[Каже їм Ісус: ]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зрозуміли це все?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Відповідають Йому: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Puściliście do razem ze swoim rozumowaniem te właśnie wszystkie? Powiadają mu: Owszem.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Zrozumieliście to wszystko? Powiedzieli mu: Tak, Panie.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 to wszystko?". "Tak" -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pojęliście sens tego wszystkiego?” Powiedzieli mu: ”Tak”.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zrozumieliście? —Tak—odpowiedzieli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Wolą Bożą jest nasze zrozumienie Jego Słowa (&lt;x&gt;490 24:45&lt;/x&gt;; &lt;x&gt;500 16:13&lt;/x&gt;).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2024-04-20T00:53:38Z</dcterms:modified>
</cp:coreProperties>
</file>