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6"/>
        <w:gridCol w:w="4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dokończył ― Jezus ― podobieństwa te,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te podobieństwa, że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przykłady te, przeniósł się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skończył tę przypowieść,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dokończył tych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dokończył tych podobieństw, puścił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dokończył tych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tych przypowieści,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te podobieństwa,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te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nauczać w przypowieściach,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skończył te przypowieści, odszedł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przypowieści, odszedł stamtąd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te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скінчив Ісус ці притчі, пішов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porównania te właśnie, odgórnie uniósłszy przeniósł się bazując w tamtym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się, że gdy Jezus zakończył te podobieństwa,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zakończył te przypowieści,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podawać te przykłady, poszedł stamtąd na przełaj.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tam nauczać,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2024-04-27T03:54:21Z</dcterms:modified>
</cp:coreProperties>
</file>