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8"/>
        <w:gridCol w:w="3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― niewiarę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niewiarę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dokonał tam wielu dzieł mocy* – z powodu ich niewiary.**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uczynił tam dzieł mocy wielu z powodu niewiary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niewiarę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dokonał tam zbyt wielu cudów — powodem była ich niewiara.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wielu cudów z powodu ich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wiele cudów dla niedowiarstwa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cudów wiele dla niedowiarstwa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niewiele zdziałał tam cudów z powodu ich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wielu cudów z powodu ich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wielu cudów z powodu ich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uczynił tam wielu cudów, gdyż Mu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powodu ich niedowiarstwa niewiele tam cudów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z braku wiary u nich, niewiele mógł tam zdziałać.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ich niedowiarstwa niewiele razy okazał tam nadziemską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зробив там багатьох див через їхнє невірство.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moce wieloliczne przez to niewtwierdzanie do rzeczywistości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wielu cudów z powodu ich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ich braku zaufania uczynił tam niewiele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dokonał tam wielu potężnych dzieł ze względu na ich brak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ich niewiary nie dokonał tam wielu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Dzieła mocy, δυνάμεις, lub: cuda.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Dzieła mocy mają miejsce tam, gdzie wierzy się bez uprzedzeń. W tym przyp. niewiara wyraziła się przez: (a) lekceważącą poufałość, odmówienie Jezusowi czci proroka, potraktowanie Go jak zwykłego człowieka; (b) niewzięcie pod uwagę, że Bóg może się objawić poprzez to, co ludzkie, por. &lt;x&gt;490 4:25-28&lt;/x&gt;.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2024-04-18T23:13:43Z</dcterms:modified>
</cp:coreProperties>
</file>