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90"/>
        <w:gridCol w:w="2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uszy niech 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rozważy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вуха, [щоб слухати,] нехай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mają uszy, niech słuchają!"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 uważnie!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11:15&lt;/x&gt;; &lt;x&gt;470 13:43&lt;/x&gt;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2024-03-28T08:27:11Z</dcterms:modified>
</cp:coreProperties>
</file>