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82"/>
        <w:gridCol w:w="2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uszy niech 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2024-04-23T06:04:37Z</dcterms:modified>
</cp:coreProperties>
</file>