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3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uczniowie jego, podnieśli ― zwłoki i pogrzebali je, i przyszedłszy donieśli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jego uczniowie,* zabrali ciało, pogrzebali je i poszli donieść o tym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zwłoki i pogrzebali 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przyszedłszy oznajmili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przyszli uczniowie Jana, zabrali jego ciało, pogrzebali je i o wszystkim donieśli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przyszli jego uczniowie, zabrali ciało i pogrzebali je, a poszedłszy, powiedzieli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uczniowie jego wzięli ciało i pogrzebli je, a szedłszy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uczniowie jego, wzięli ciało i pogrzebli je; i przyszedszy, opowiedzieli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Jana przyszli, zabrali jego ciało i pogrzebali je; potem poszli i donieśli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uczniowie jego, wzięli ciało i pogrzebali je, i poszedłszy, opowiedzieli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uczniowie Jana, wzięli ciało, pochowali je, a następnie poszli i powiadomili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uczniowie Jana, zabrali zwłoki i złożyli je w grobie. Przybyli też do Jezusa i powiadomili Go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jego uczniowie poszli, zabrali zwłoki i pogrzebali je. A potem przyszedłszy, powiadomili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przyszli, zabrali ciało i pochowali, a o tym, co się stało, zawiadomili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zabrali ciało i pochowali je, i donieśli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його учні, взяли тіло й поховали його; пішли й сповістили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uczniowie jego unieśli to padłe ciało i pogrzebali je, i przyszedłszy odnieśli jako nowinę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jego uczniowie, wzięli zwłoki oraz je pogrzebali, i przybywszy, oznajmili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talmidim Jochanana, zabrali ciało i pochowali je, a potem poszli i powiedzieli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przyszli jego uczniowie i zabrali zwłoki, i go pogrzebali; poszli też i opowiedzieli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zabrali jego ciało, pogrzebali je i powiadomili o wszystkim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&lt;x&gt;470 11:2&lt;/x&gt;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2024-04-20T02:21:10Z</dcterms:modified>
</cp:coreProperties>
</file>