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4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Usłyszałwszy zaś ― Jezus odszedł stamtąd w łodzi na opustoszałe miejsce na osobność, i usłyszawszy ― tłumy, zaczęły towarzyszyć Mu pieszo z ―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tej wieści Jezus usunął się stamtąd w łodzi na pustynne miejsce, samotnie. Tłumy jednak usłyszały o tym i pieszo poszły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wycofał się stamtąd w łodzi na puste miejsce na osobności. I usłyszawszy tłumy zaczęły towarzyszyć mu pieszo z 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tej wiadomości Jezus wsiadł do łodzi i samotnie odpłynął stamtąd w ustronne miejsce. Ludzie jednak dowiedzieli się o tym i całe ich rzesze ruszyły za Nim pieszo z okolicznych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usłyszawszy to, oddalił się stamtąd łodzią na miejsce odludne,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osobności. Kiedy ludzie o tym usłyszeli, pieszo poszli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 Jezus, ustąpił stamtąd w łodzi na miejsce puste osobno; a usłyszawszy lud, szli za nim z miast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Jezus, ustąpił zonąd w łódce na miejsce puste osobno; a usłyszawszy rzesze, szły za nim z miast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oddalił się stamtąd łodzią na pustkowie, osobno. Lecz tłumy zwiedziały się o tym i z miast poszły za Nim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 tym usłyszał, oddalił się stamtąd w łodzi na miejsce puste, na osobność. A kiedy o tym usłyszał lud, poszedł za nim z miast piechotą.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 tym usłyszał, odpłynął stamtąd łodzią, by w samotności przebywać na pustkowiu. Lecz ludzie z okolicznych miast dowiedzieli się o tym i pieszo ruszyli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odpłynął stamtąd łodzią na miejsce niezamieszkałe. Tłumy dowiedziały się o tym i poszły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powiadomiony oddalił się stamtąd samotnie łodzią na pustkowie. Lecz tłumy dowiedziały się i z miast poszły za Nim lądem.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usłyszał, odpłynął łodzią na pustkowie. A ludzie w miastach dowiedzieli się o tym i pośpieszyli za nim piechotą.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usłyszawszy o tym odpłynął stamtąd łodzią na miejsce pustynne i ustronne. Lecz tłumy dowiedziawszy się o tym pociągnęły za Nim z miast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Ісус відплив звідти човном у безлюдне місце, усамітнився; довідавшись про те, юрби пішли за Ним пішки з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Iesus cofnął się do źródła do zawartego miejsca bazując w tamtym stamtąd w jakimś statku do spustoszonego i opuszczonego właściwego miejsca które miał z góry aż na dół w swoją własną sferę. I usłyszawszy dręczące tłumy wdrożyły się jemu pieszo od 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to usłyszał, w łodzi wycofał się stamtąd na puste miejsce, na osobność; a tłumy gdy o tym usłyszały, szły za nim pieszo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Jeszua odpłynął na łodzi, aby być na pustkowiu w samotności. Lecz ludzie dowiedzieli się o tym i podążyli za Nim z miast drogą lądową.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Jezus oddalił się stamtąd łodzią na miejsce odludne, żeby być na osobności; ale gdy o tym usłyszały tłumy, pieszo szły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Jezus odpłynął łodzią w odludne miejsce. Chciał być sam. Ludzie wypatrzyli Go jednak i z różnych miasteczek podążyli za Nim pieszo.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2024-04-19T15:11:23Z</dcterms:modified>
</cp:coreProperties>
</file>