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89"/>
        <w:gridCol w:w="3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powiedział im: Nie potrzebę mają odejść, dajcie wy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potrzebę mają odejść dajcie im wy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Nie mają potrzeby odchodzić, wy dajcie im jeść.*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odejść; dajcie im wy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potrzebę mają odejść dajcie im wy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muszą odchodzić — odpowiedział Jezus. — Wy dajcie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Nie muszą odchodzić, wy dajcie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potrzeba im odchodzić, dajcie wy im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rzekł: Nie potrzeba im iść, dajcie im wyjeść.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Nie potrzebują odchodzić; wy dajcie im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trzeba, żeby odchodzili, dajcie wy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oznajmił im: Nie muszą odchodzić, wy dajcie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odpowiedział: „Nie muszą odchodzić. Wy dajcie im jeść!”.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muszą odchodzić. Wy dajcie im jeść”.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mają potrzeby odchodzić; dajcie im wy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- Nie muszą odchodzić, wy dajcie im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треба їм іти, дайте ви їм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Nie potrzebę mają odejść, dajcie im wy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Nie potrzebują odchodzić; dajcie wy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odrzekł: "Nie muszą odchodzić. Wy sami dajcie im coś do jedzenia!".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rzekł: ”Nie muszą odchodzić: wy im dacie coś do jedzenia”.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muszą odchodzić. —odparł Jezus—Wy dajcie im jeść!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4:42-44&lt;/x&gt;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2024-03-28T22:27:47Z</dcterms:modified>
</cp:coreProperties>
</file>