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27"/>
        <w:gridCol w:w="2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2024-04-27T02:04:23Z</dcterms:modified>
</cp:coreProperties>
</file>