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1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nad ranem Jezus przyszedł do nich. Szedł po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 Jezus,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szedł do nich Jezus,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czwartej strażej nocnej szedł do nich,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nich, krocząc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nich, idąc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więc do nich po jeziorze,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czwartej straży nocnej przyszedł do nich, idąc po jeziorze.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świtem Jezus zbliżył się do nich, idąc po falach.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четверту сторожу ночі [Ісус] прийшов до них, ступаючи по морю.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Czwartą zaś strażą nocy przyszedł istotnie do nich depcząc wkoło aktywnie wrogo na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nocy, Jezus przyszedł do nich, przechadzając się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rano przyszedł do nich, krocząc po jeziorze!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trzeciej nad ranem poszedł więc do nich po 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2024-03-29T15:53:17Z</dcterms:modified>
</cp:coreProperties>
</file>