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9"/>
        <w:gridCol w:w="3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dopłynąwszy przyszli na ― ziemię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przeprawieniu się dotarli do ziemi w pobliżu Genezaret.*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przeprawiwszy się przyszli na ziemię do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Genezaret było żyzną równiną na pd od Kafarnaum (&lt;x&gt;480 6:53&lt;/x&gt;).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2024-04-27T01:53:18Z</dcterms:modified>
</cp:coreProperties>
</file>