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Jego aby tylko dotknąć ― krawędzi ― szaty Jego, i ilu dotknęło,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choćby rąbka Jego szaty – a tylu, ilu dotknęło, zostało ocalonych.*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prosili go, aby jedynie dotknąć obramowania płaszcza jego. I ilu dotknęło, wyratowani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9:20-22&lt;/x&gt;; &lt;x&gt;490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2024-04-26T07:40:06Z</dcterms:modified>
</cp:coreProperties>
</file>