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3"/>
        <w:gridCol w:w="3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2024-03-29T14:34:32Z</dcterms:modified>
</cp:coreProperties>
</file>