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3124"/>
        <w:gridCol w:w="4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tłum powiedział im słuchajcie i rozumiejcie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tłum i powiedział im: Słuchajcie i zrozumcie.*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tłum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i 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tłum powiedział im słuchajcie i rozumiejcie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2024-04-19T15:18:52Z</dcterms:modified>
</cp:coreProperties>
</file>