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każda roślina której nie zasadził Ojciec mój niebiański zostanie wykorzeniona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Każda roślina, której nie zasadził mój Ojciec niebieski,* zostanie wykorzeniona.**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Każda roślina*, której nie zasadził ojciec mój niebieski, zostanie wykorzeniona.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każda roślina której nie zasadził Ojciec mój niebiański zostanie wykorzeniona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Każda roślina, której nie zasadził mój Ojciec w niebie, zostanie wyrwana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Każda roślina, której nie zasadził mój Ojciec niebieski, będzie wykorzeniona.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 szczep, którego nie szczepił Ojciec mój niebieski, wykorzeniony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odpowiadając, rzekł: Wszelkie szczepienie, którego nie szczepił Ociec mój niebieski, wykorzenione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Każda roślina, której nie sadził Ojciec mój niebieski, będzie wyrwana.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Wszelka roślina, której nie zasadził Ojciec niebieski, wykorzeniona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Każda roślina, której nie zasadził Mój Ojciec, który jest w niebie, będzie wyrwana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„Każda roślina, której nie zasadził mój Ojciec Niebieski, zostanie wyrwana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„Każda roślina, której nie zasadził mój Ojciec niebieski, zostanie wyrwana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 szczep którego nie szczepił Ociec mój niebieski, wykorzeniony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Każda roślina, której nie zasadził mój Ojciec niebieski, będzie wyrwana z korzeniem.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у відповідь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Кожна рослина, якого не насадив мій Небесний Батько, буде викорінений.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Wszystka sadzonka którą nie zasadził ten ojciec mój, ten niebiański, wykorzeniona 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Każda sadzonka, której nie zasadził mój niebiański Ojciec, zostanie wykorzeniona.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"Każda roślina, której nie zasadził mój Ojciec w niebie, zostanie wyrwana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”Każda roślina, której mój Ojciec niebiański nie zasadził, będzie wykorzeniona.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—Każda roślina, której nie posadził mój Ojciec w niebie, zostanie usunięta.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60:21&lt;/x&gt;; &lt;x&gt;290 61:3&lt;/x&gt;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Coś zasadzonego, jakby "sadzonka".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2024-05-04T20:11:38Z</dcterms:modified>
</cp:coreProperties>
</file>