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ślepi przewodnicy ślepych. Jeśli ślepy prowadzi ślepego, obaj skończą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ślepych, a jeśli ślepy prowadzi ślepego,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ich; ślepi są wodzowie ślepych, a ślepy jeźliby ślepego prowadził, obadwa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Zaniechajcież ich: ślepi są i wodzowie ślepych. A ślepy, jeśliby ślepego prowadził, obadwa w dół wpadają.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ślepych. Jeśli zaś ślepy ślepego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ich! Ślepi są przewodnikami ślepych, a jeśli ślepy ślepego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ślepi przewodnicy. Jeżeli niewidomy prowadzi niewidomego, obaj wpadną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ślepych. A jeśli niewidomy prowadzi niewidomego,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ich, są przewodnikami ślepymi. A gdy ślepego prowadzi ślepy,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 w spokoju, to są ślepi przewodnicy. Gdy ślepy prowadzi ślepego, w końcu razem spadną w jakiś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w spokoju. To ślepi przewodnicy! A jeśli ślepy prowadzi ślepego, to obaj wpadną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Облиште їх: це сліпі проводирі сліпих. А коли сліпець веде сліпця, обидва впадуть у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ich, ślepi są prowadzący po drogach; ślepy zaś ślepego jeżeli ewentualnie ewentualnie prowadzi po drogach, obydwaj do dołu 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ich; ślepymi są przywódcy ślepych; a jeśli ślepy by prowadził ślepego, obydwaj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im spokój. Są ślepymi przewodnikami. Kiedy ślepiec prowadzi innego ślepca, obaj wpadną w dół".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ich. Są ślepymi przewodnikami. A jeśli ślepy prowadzi ślepego,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przejmujcie się nimi. To ślepi przewodnicy ślepych! A jeśli ślepy prowadzi ślepego, to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2024-04-19T08:35:13Z</dcterms:modified>
</cp:coreProperties>
</file>