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ich! Ślepi są przewodnikami ślepych,* a jeśli ślepy prowadzi ślepego, obaj wpadną do dołu.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Zostawcie ich, ślepymi są przewodnikami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[ślepych]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. Ślepy zaś ślepego jeśli prowadzi, obaj w dół wpadną.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Zostawcie ich przewodnicy są niewidomi niewidomych niewidomy zaś niewidomego jeśli prowadziłby obaj do dołu wpadną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56:10&lt;/x&gt;; &lt;x&gt;470 23:16&lt;/x&gt;; &lt;x&gt;490 6:39&lt;/x&gt;; &lt;x&gt;520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2024-04-26T08:41:28Z</dcterms:modified>
</cp:coreProperties>
</file>