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3577"/>
        <w:gridCol w:w="3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wy nadal jesteście niepojętni?*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Nadal i wy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2024-04-26T07:34:32Z</dcterms:modified>
</cp:coreProperties>
</file>