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8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serca wychodzą rozważania niegodziwi morderstwa cudzołóstwa nierządy kradzieże fałszywe świadectwa bluźnierstwa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serca pochodzą złe zamysły,* zabójstwa, cudzołóstwa, rozwiązłe czyny,** kradzieże, fałszywe świadectwa, bluźnierstwa.***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bowiem serca wychodzą rozważania złe, zabójstwa, cudzołóstwa, rozpusty, kradzieże, kłamliwe świadectwa,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serca wychodzą rozważania niegodziwi morderstwa cudzołóstwa nierządy kradzieże fałszywe świadectwa bluźnierstwa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6:5&lt;/x&gt;; &lt;x&gt;10 8:21&lt;/x&gt;; &lt;x&gt;240 6:14&lt;/x&gt;; &lt;x&gt;300 17:9&lt;/x&gt;; &lt;x&gt;470 12:34&lt;/x&gt;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nierząd.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obraźliwe słowa.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1:29-32&lt;/x&gt;; &lt;x&gt;530 5:10-11&lt;/x&gt;; &lt;x&gt;530 6:9-11&lt;/x&gt;; &lt;x&gt;550 5:19-21&lt;/x&gt;; &lt;x&gt;560 5:3-5&lt;/x&gt;; &lt;x&gt;580 3:5&lt;/x&gt;; &lt;x&gt;610 1:9-10&lt;/x&gt;; &lt;x&gt;620 3:1-4&lt;/x&gt;; &lt;x&gt;670 4:3&lt;/x&gt;; &lt;x&gt;730 21:8&lt;/x&gt;; &lt;x&gt;730 22:15&lt;/x&gt;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2024-04-25T22:45:06Z</dcterms:modified>
</cp:coreProperties>
</file>