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8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przeszedłszy stamtąd Jezus przyszedł do morza Galilei i wszedłszy na górę usiadł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odejściu stamtąd Jezus przyszedł nad Morze Galilejskie,* wszedł na górę** i usiadł tam.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przeszedłszy stamtąd - Jezus przyszedł w stronę - morza Galilei i wszedłszy na górę usiadł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przeszedłszy stamtąd Jezus przyszedł do morza Galilei i wszedłszy na górę usiadł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4:18&lt;/x&gt;; &lt;x&gt;500 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5:1&lt;/x&gt;; &lt;x&gt;500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2024-03-28T13:26:00Z</dcterms:modified>
</cp:coreProperties>
</file>