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dla czego i wy przekraczacie przykazanie Boga z powodu przekazu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A dlaczego wy przekraczacie przykazanie Boga dla waszej tradycji?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i wy przekraczacie przykazanie Boga z powodu przekazu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dla- czego i wy przekraczacie przykazanie Boga z powodu przekazu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2024-04-26T07:14:03Z</dcterms:modified>
</cp:coreProperties>
</file>