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przywołał swoich uczniów i powiedział: Żal mi tego tłumu,* gdyż już trzy dni przebywają ze Mną i nie mają co jeść, a nie chcę odprawić ich głodnych, aby czasem nie posłabli w drodze.**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 przywoławszy do siebie uczniów jego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Lituję się nad tłumem, bo już dni trzy pozostają przy mnie i nie mają, co zjedliby. I oddalić ich głodnych nie chcę, coby nie osłabli w drodze.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przywoławszy uczniów Jego powiedział lituję się nad tłumem gdyż już dni trzy pozostają przy Mnie a nie mają co zjedliby i oddalić ich głodnych nie chcę by czasem nie zostaliby osłabieni w 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2024-04-24T08:13:03Z</dcterms:modified>
</cp:coreProperties>
</file>