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uczniowie Jego skąd nam na pustkowiu chleby tak liczne żeby nasycić tłum tak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mówią Mu: Skąd nam (wziąć) na pustkowiu tyle chlebów, żeby nasycić taki tłum?*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mu uczniowie: Skąd nam na pustaci chlebów tak wiele, żeby nasycić tłum tak wielki?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uczniowie Jego skąd nam na pustkowiu chleby tak liczne żeby nasycić tłum tak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Uczniowie zapomnieli o wcześniejszym zajściu (&lt;x&gt;470 14:13-21&lt;/x&gt;).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2024-04-24T11:08:06Z</dcterms:modified>
</cp:coreProperties>
</file>