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3818"/>
        <w:gridCol w:w="3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2024-03-29T15:28:04Z</dcterms:modified>
</cp:coreProperties>
</file>