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spożyli posiłek i nasycili się, a pozostałymi kawałkami napełnili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syta, a z pozostałych kawałków zebrali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i nasyceni są, i zebrali, co zbyło ułomków,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z ułomków: siedm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pozostałych ułomków zebrano jeszcze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się, i zebrali z pozostałych okruszyn siedem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i nasycili się, a pozostałych okruchów zebrali siedem pełnych dużych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Najedli się wszyscy do syta, a zebranymi resztkami napełniono siedem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zjedli i nasycili się. Zbywające kawałki zebrali — siedem pełnych koszy!!!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pozostałych okruszyn zebrali siedem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jedli, i najedli się do syta. I zebrali resztki: siedem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їли й понаїдалися. І зібрали сім повних кошиків шматів, що залишилися.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nakarmieni, i to stanowiące wokół nadmiar tych ułamków unieśli: siedem okrągło plecione kobiałki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jedli oraz zostali nasyceni, i zebrali pozostające kawałki siedem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najadł się do syta, i zebrano siedem wielkich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jedli i się nasycili, a nadmiaru ułomków zebrali siedem pełnych koszy na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wszyscy najedli się do syta, a zebranymi resztkami napełniono aż siedem koszy.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2024-04-26T11:58:40Z</dcterms:modified>
</cp:coreProperties>
</file>