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Mnie jednak czczą, nauczając pouczeń (płynących z) nakazów ludzkich.*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daremnie zaś czczą mnie, nauczając (jako) nauki przykazań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zaś czczą Mnie nauczając nauki przykazań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&lt;x&gt;580 2:20-22&lt;/x&gt;; &lt;x&gt;630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2024-04-25T11:35:04Z</dcterms:modified>
</cp:coreProperties>
</file>