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Nie rozumiecie, że nie o chlebie wam powiedziałem? Strzeżcie się zakwasu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nie rozumiecie, że nie o chlebach powiedziałem wam? Wystrzegajcie się zaś zaczynu faryzeuszów i 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rozumiecie że nie o chlebie powiedziałem wam zważać na zakwas faryzeuszów i saduceuszów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2024-04-23T16:08:32Z</dcterms:modified>
</cp:coreProperties>
</file>