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5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powiedzieli: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Janem ― Chrzcicielem, inni zaś Eliaszem, drudzy zaś Jeremiaszem lub jednym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za wprawdzie Jana Zanurzającego inni zaś Eliasza inni zaś Jeremiasza lub jednego z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Jedni za Jana Chrzciciela,* drudzy za Eliasza,** a inni za Jeremiasza lub jednego z 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powiedzieli: (Jedni) Janem Chrzcicielem, inni zaś Eliaszem, drudzy zaś Jeremiaszem lub jednym (z)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(za) wprawdzie Jana Zanurzającego inni zaś Eliasza inni zaś Jeremiasza lub jednego (z)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za Jana Chrzciciela — odpowiedzieli — inni za Eliasza, a jeszcze inni za Jeremiasza lub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Jedni za Jana Chrzciciela, inni za Eliasza, a jeszcze inni za Jeremiasza albo za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Jedni Janem Chrzcicielem, a drudzy Elijaszem, insi też Jeremijaszem, albo jednym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Jedni Janem chrzcicielem,* a drudzy Eliaszem, a inszy Jeremiaszem abo jednym z proroków. [komentarz AS: tutaj taka pisownia u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Jedni za Jana Chrzciciela, inni za Eliasza, jeszcze inni za Jeremiasza albo za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Jedni za Jana Chrzciciela, inni za Eliasza, jeszcze inni za Jeremiasza albo za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Jedni za Jana Chrzciciela, inni za Eliasza, jeszcze inni za Jeremiasza albo za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„Mówią, że jest Janem Chrzcicielem, inni - że Eliaszem, a jeszcze inni - że Jeremiaszem lub którymś z proroków”.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odpowiedzieli: „Według jednych Janem Chrzcicielem, według innych Eliaszem, według jeszcze innych Jeremiaszem lub jednym z proroków”.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Jedni za Jana Chrzciciela - odpowiedzieli - inni za Eliasza, a jeszcze inni za Jeremiasza, albo za jednego z 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- Jedni za Jana Chrzciciela, drudzy za Eliasza, a jeszcze inni za Jeremiasza albo za jakiegoś innego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відповіли: Одні за Івана Хрестителя, другі за Іллю, інші за Єремію або за одного з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rzekli: Ci wprawdzie jako Ioannesa, tego zanurzyciela, inni zaś jako Eliasa, odmienni zaś jako Ieremiasa albo jednego wiadomych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powiedzieli: Jedni Janem Chrzcicielem, a drudzy Eliaszem, zaś inni Jeremiaszem, albo jednym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"Otóż niektórzy mówią, że Jochananem Zanurzycielem, inni, że Elijahu, jeszcze inni, że Jirmejahu lub którymś z proroków".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rzekli: ”Niektórzy mówią, że Janem Chrzcicielem, inni: Eliaszem, jeszcze inni: Jeremiaszem lub jednym z proroków”.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—Jedni sądzą, że jesteś Janem Chrzcicielem—odrzekli uczniowie—inni, że Eliaszem, jeszcze inni, że Jeremiaszem albo innym prorokiem.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6:15&lt;/x&gt;; &lt;x&gt;480 9:11&lt;/x&gt;; &lt;x&gt;490 9:8&lt;/x&gt;;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2024-04-25T14:06:33Z</dcterms:modified>
</cp:coreProperties>
</file>