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zaś tobie mówię, że ty jesteś Piotr, i na tej ― skale zbuduję Moje ― zgromadzenie, a bramy Hadesu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 zaś: Ty jesteś Piotr,* a na tej skale** *** zbuduję**** Kościół***** ****** mój i bramy Hadesu******* ******** nie przemogą go.*********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[*Piotr, Πέτρος, zn. kamień;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L.][**skała, πέτρα : skałą tą nie jest Piotr, lecz jego epokowe wyznanie, że Jezus jest Chrystusem;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][*****Kościół, ἐκκλησία, tłum. w niniejszym przekładzie słowem zgromadzenie; w tym przypadku jednak Kościół ze względu na powszechność tego stwierdzenia.][******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i potęga śmierci nie zdoła go pokonać. Hades określa miejsce zmarłych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31;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20:13-14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i odpowiada hbr. szeol tłum. słowami grób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śmierć (u Pawła;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31 Chrystus nawiedził to miejsce. Określenie bramy Hadesu ozn. w SP śmierć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Brama była też w starożytności miejscem narad i ferowania wyroków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Tu może ozn.: Pochodu Kościoła nie zatrzyma moc śmierci, nie pokona go żaden wrogi plan;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zaś ci mówię, że ty jesteś Skała, i na tej skale zbuduję mą (społeczność) zwołanych*, i bramy otchłani nie przemogą 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Taki jest sens słowa "Kościół".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2024-03-29T14:38:56Z</dcterms:modified>
</cp:coreProperties>
</file>