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3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stanowczo nakazał ― uczniom, aby nikomu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powiedzieli, że On jest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uczniom Jego aby nikomu mówiliby że On jest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stanowczo nakazał uczniom, aby nikomu nie mówili,* że On jest Chrystusem.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przykazał uczniom, aby nikomu (nie) powiedzieli, że on jest Pomazańcem*.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uczniom Jego aby nikomu mówiliby że On jest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uczniom z całą stanowczością, aby nikomu nie mówili, że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swoim uczniom, aby nikomu nie mówili, że on, Jezus,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przykazał uczniom swoim, aby nikomu nie powiadali, że on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przykazał uczniom swoim, aby nikomu nie powiadali, że on jest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surowo zabronił uczniom, aby nikomu nie mówili, że On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uczniom swoim, aby nikomu nie mówili, że On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nakazał uczniom, aby nikomu nie mówili, że On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przykazał uczniom, aby nikomu nie mówili, że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nakazał uczniom, aby nikomu nie mówili, że On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stanowczo nakazał uczniom, aby nikomu nie mówili, że on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surowo nakazał uczniom, żeby nikomu nie mówili o tym, że On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заборонив [Ісус своїм] учням казати будь-кому, що Він -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wskroś zdefiniował się uczniom aby nikomu nie rzekliby że on jakościowo jest ten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swoim uczniom, aby nikomu nie mówili, że On jest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przestrzegł talmidim, aby nikomu nie mówili, że On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surowo przykazał uczniom, aby nikomu nie mówili, że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jednak uczniom, by nikomu nie mówili, że jest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17:9&lt;/x&gt;; &lt;x&gt;490 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Pomazaniec = Chrystus = Mesjasz.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2024-04-26T21:35:47Z</dcterms:modified>
</cp:coreProperties>
</file>