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stronę i zaczął Go upominać: Miłosierdzia Ci,* Panie! Nigdy tak z Tobą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na bok go Piotr zaczął karcić go mówiąc: Życzliwy(m)* ci, Panie, nie będzie ci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wziął Go wówczas na stronę i zaczął upominać: Niech Cię Bóg przed tym zachowa, Panie! To Ci się nie może zdarzyć!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Piotr, wziąwszy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zaczął go strofować, mówiąc: Zmiłuj się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Piotr na stronę, począł go strofować, mówiąc: Zmiłuj się sam nad sobą, Panie! nie przyjdzie to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Piotr, począł go strofować, mówiąc: Boże cię uchowaj, Panie! Nie przydzie to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bok i począł robić Mu wyrzuty: Panie, niech Cię Bóg broni! Nie przyjdzie to nigdy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wziąwszy go na stronę, począł go upominać, mówiąc: Miej litość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zaczął stanowczo odwodzić od tego, mówiąc: Bóg jest Ci życzliwy, Panie, nigdy to Ciebie nie spotka!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stanowczo Go upominał: „Niech Cię Bóg broni! Panie, na pewno się to Tobie nie przydarzy!”.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wziąwszy Go na bok, zaczął Go upominać mówiąc: „Na litość, Panie! Nie może to przyjść na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wziął Jezusa na bok i zaczął go ostro upominać: - Co też ty mówisz, Panie! Przecież to niemożliwe.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wziąwszy Go na bok, zaczął Go strofować: - Miej litość nad sobą, Panie, to Cię nie może spotkać!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відкликавши Його осторонь, почав докоряти Йому, кажучи: Змилосердься над собою, Господи; хай цього тобі не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 swej istoty go Petros począł sobie od prapoczątku nadawać naganne oszacowanie jemu powiadając: Przebłagany tobie, utwierdzający panie; żadną metodą nie będzie tobie to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wziął go na bok i zaczął go strofować, mówiąc: Zmiłuj się sam nad sobą, Panie! Nie przyjdzie to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odciągnął Go na bok i zaczął Go strofować: "Na litość Boską, Panie! W żadnym razie Cię to nie spotka!".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począł go ganić, mówiąc: ”Zlituj się nad sobą, Panie; los ten wcale cię nie spotka”.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wziął Go na bok i zaczął upominać: —Ależ Panie! Nie może Cię to spotkać!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Miłosierdzia Ci, Panie, ἵλεώς σοι, κύριε, idiom: Niech Cię Bóg zachowa! Broń Boże! Niech cię to nie spotka!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 uchowaj".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2024-04-19T17:47:07Z</dcterms:modified>
</cp:coreProperties>
</file>