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obróciwszy się powiedział Piotrowi odchodź za Mnie szatanie zgorszenie Mi jesteś gdyż nie myślisz o tym co Boga ale co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obrócił się i powiedział Piotrowi: Odejdź za Mnie, szatanie!* ** Jesteś moją pułapką,*** gdyż nie myślisz o tym, co Boże, ale o tym, co ludzkie.****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odwróciwszy się powiedział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za mnie, Szatanie; zawadą jesteś mi, bo nie myślisz (o tym co) Boga, ale (to co) ludzi*.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obróciwszy się powiedział Piotrowi odchodź za Mnie szatanie zgorszenie Mi jesteś gdyż nie myślisz (o tym, co) Boga ale (co)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odwrócił się i powiedział Piotrowi: Zejdź mi z oczu, szatanie! Nakłaniasz Mnie do odstępstwa, bo nie myślisz o tym, co Boże, ale o tym,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powiedział do Piotra: Odejdź ode mnie, szatanie! Jesteś dla mnie zgorszeniem, bo nie pojmujesz tego, co Boże, ale to,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obróciwszy się, 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ode mnie, szatanie! jesteś mi zgorszeniem; albowiem nie pojmujesz tego, co jest Bożego, ale co jest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obróciwszy się, rzekł PIOtrowi:* Pódź za mną, szatanie! Jesteś mi zgorszeniem, iż nie rozumiesz, co jest Bożego, ale co jest ludzkiego. [komentarz AS: taki zapis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rzekł do Piotra: Zejdź Mi z oczu, szatanie! Jesteś Mi zawadą, bo nie myślisz po Bożemu, lecz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obróciwszy się, 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precz ode mnie, szatanie! Jesteś mi zgorszeniem, bo nie myślisz o tym, co Boskie, lecz o tym,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powiedział do Piotra: Idź za Mną, szatanie! Jesteś Mi zgorszeniem, bo nie myślisz o tym, co Boże, ale o tym,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 i rzekł do Piotra: „Idź za Mną, szatanie!. Przeszkadzasz Mi, bo nie myślisz po Bożemu, ale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zmieniony, rzekł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 ode mnie, szatanie! Jesteś moim zgorszeniem, bo nie myślisz po Bożemu, lecz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obróciwszy się, 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mi na zad Szatanie! zgorszeniem mi jesteś; iż nie rozumiesz rzeczy które są Boże, ale które są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 odwróciwszy się powiedział Piotrowi: - Zejdź mi z oczu, kusicielu, nakłaniasz Mnie do złego, bo nie po Bożemu myślisz, ale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Він, обернувшись, сказав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Відійди від Мене, сатано, ти спокушаєш Мене, бо думаєш не про Боже, а про людське.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obrócony rzekł Petrosowi: Prowadź się pod moje zwierzchnictwo do tyłu należącego do mnie, satanasie, pułapka jesteś pochodząca od mojego własnego że nie zamyślasz z umiarkowania te dzieła wiadomego boga ale te 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obrócił oraz powiedział Piotrowi: Idź precz ode mnie, szatanie; jesteś mi zgorszeniem, bowiem nie pojmujesz tego, co Boga, ale co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odwrócił się tyłem do Kefy, mówiąc: "Precz ode mnie, satanie! Jesteś mi przeszkodą na drodze, bo myślisz według ludzkiego, a nie Bożego punktu widzenia!"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odwróciwszy się, rzekł do Piotra: ”Zejdź mi z oczu, szatanie! Jesteś dla mnie zgorszeniem, gdyż nie myślisz po Bożemu, lecz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—Precz, szatanie!—odrzekł Jezus, odwracając się. —Przeszkadzasz mi, bo patrzysz na to jedynie z ludzkiego punktu widzenia i nie jesteś w stanie zrozumieć Bożych planów.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szatan, σατανᾶς, ׂ</w:t>
      </w:r>
      <w:r>
        <w:rPr>
          <w:rtl/>
        </w:rPr>
        <w:t>שָטָן</w:t>
      </w:r>
      <w:r>
        <w:rPr>
          <w:rtl w:val="0"/>
        </w:rPr>
        <w:t xml:space="preserve"> , zn. wróg, równoznaczne z wężem starodawnym i diabłem: ὁ ὄφις ὁ ἀρχαῖος, ὅς ἐστιν Διάβολος καὶ ὁ Σατανᾶς (&lt;x&gt;730 20:2&lt;/x&gt;); &lt;x&gt;470 16:23&lt;/x&gt;L.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Pułapka, σκάνδαλον : (1) języczek pułapki lub, synekdochicznie, wnyk, potrzask, zawada; (2) przenośnie: pułapka, tj. to, co sprawia, że dana osoba łapie się na grzech i upada (&lt;x&gt;520 11:9&lt;/x&gt;); (3) metaforycznie: (a) pokusa, przynęta do grzechu lub odstępstwa (&lt;x&gt;470 18:7&lt;/x&gt;); (b) to, co jest źródłem pokusy (&lt;x&gt;530 1:23&lt;/x&gt;), powód do upadku, zrażenia się, uprzedzenia się, odejścia od pierwotnego zamiaru. Stwierdzenie Jezusa może znaczyć: (1) Sprawiasz mi zawód, ponieważ nie myślisz po Bożemu, lecz po ludzku; (2) jesteś mi potrzaskiem; przez swój pociągający sposób myślenia chcesz Mnie odwieść od Bożego planu.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 (1)  nie  myślisz  na  sposób  Boży, lecz ludzki; (2) patrzysz na to nie z Bożego, lecz z ludzkiego punktu widzenia.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8:6-7&lt;/x&gt;; &lt;x&gt;480 8:34-9&lt;/x&gt;; &lt;x&gt;490 9:23-27&lt;/x&gt;; &lt;x&gt;480 9:2-13&lt;/x&gt;; &lt;x&gt;490 9:28-36&lt;/x&gt;; &lt;x&gt;480 9:9-13&lt;/x&gt;; &lt;x&gt;480 9:17-29&lt;/x&gt;; &lt;x&gt;490 9:38-42&lt;/x&gt;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"nie o tym, co Boga, (...) co ludzi" - składniej: "nie po Bożemu, ale po ludzku".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2024-03-29T12:46:10Z</dcterms:modified>
</cp:coreProperties>
</file>